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6DF0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Наш Господь победу совершил;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Через смерть прошёл и вновь ожил.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О Его победе мы поём;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Ведь Он есть наш Царь! </w:t>
      </w:r>
    </w:p>
    <w:p w14:paraId="7F6A495B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Потомý, что силу получил,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Свой нарóд освободил.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Своим Слóвом сатану сразил,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 вся земля увидит что…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Господь победу совершил;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Через смерть прошёл и вновь ожил.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О Его победе мы поём;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Ведь Он есть наш Царь! </w:t>
      </w:r>
    </w:p>
    <w:p w14:paraId="2B8D189A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Ведь Он есть наш Царь - 2</w:t>
      </w:r>
      <w:r w:rsidRPr="00C82380">
        <w:rPr>
          <w:rStyle w:val="Strong"/>
          <w:rFonts w:asciiTheme="majorHAnsi" w:hAnsiTheme="majorHAnsi" w:cstheme="majorHAnsi"/>
          <w:sz w:val="36"/>
          <w:szCs w:val="36"/>
        </w:rPr>
        <w:t>p</w:t>
      </w:r>
    </w:p>
    <w:p w14:paraId="5EF59F30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 тревогу бейте всё сильнее!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Ибо день грядёт! </w:t>
      </w:r>
    </w:p>
    <w:p w14:paraId="0FE8ED13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Врывается в город,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по стенам бежит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 перед армией Его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никто не устоит.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Слышишь, глас звучит,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Ибо близок день?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Слышишь, глас звучит,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Ибо близок день?</w:t>
      </w:r>
    </w:p>
    <w:p w14:paraId="75DBB64F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lastRenderedPageBreak/>
        <w:t xml:space="preserve">Вострубите трубы на Сионе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 тревогу бейте всё сильнее!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Ибо день грядёт! </w:t>
      </w:r>
    </w:p>
    <w:p w14:paraId="08EDEEB0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Когда я узрю Царя моего,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Ему я склоню всё сердце моё;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ведь это наш Бог, </w:t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O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н в славе идёт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к сынам Израиля - Он вечность несёт.</w:t>
      </w:r>
    </w:p>
    <w:p w14:paraId="2AEA7E53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Смирись, народ, перед Ним!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K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то хочет жизнь обновить,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войдёшь ты в Иерусалим,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>там будешь Богу служить.</w:t>
      </w:r>
    </w:p>
    <w:p w14:paraId="00FD0C53" w14:textId="77777777" w:rsidR="00C82380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 тревогу бейте всё сильнее!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Ибо день грядёт! </w:t>
      </w:r>
    </w:p>
    <w:p w14:paraId="1145DA02" w14:textId="52808978" w:rsidR="00454DF7" w:rsidRPr="00C82380" w:rsidRDefault="00C82380" w:rsidP="00C82380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 тревогу бейте всё сильнее!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Вострубите трубы на Сионе,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C82380">
        <w:rPr>
          <w:rStyle w:val="Strong"/>
          <w:rFonts w:asciiTheme="majorHAnsi" w:hAnsiTheme="majorHAnsi" w:cstheme="majorHAnsi"/>
          <w:sz w:val="36"/>
          <w:szCs w:val="36"/>
          <w:lang w:val="ru-RU"/>
        </w:rPr>
        <w:t xml:space="preserve">Ибо день грядёт! </w:t>
      </w:r>
      <w:r w:rsidRPr="00C82380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Ибо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день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грядёт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</w:rPr>
        <w:t xml:space="preserve">! </w:t>
      </w:r>
      <w:r w:rsidRPr="00C82380">
        <w:rPr>
          <w:rFonts w:asciiTheme="majorHAnsi" w:hAnsiTheme="majorHAnsi" w:cstheme="majorHAnsi"/>
          <w:b/>
          <w:bCs/>
          <w:sz w:val="36"/>
          <w:szCs w:val="36"/>
        </w:rPr>
        <w:br/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Ибо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день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82380">
        <w:rPr>
          <w:rStyle w:val="Strong"/>
          <w:rFonts w:asciiTheme="majorHAnsi" w:hAnsiTheme="majorHAnsi" w:cstheme="majorHAnsi"/>
          <w:sz w:val="36"/>
          <w:szCs w:val="36"/>
        </w:rPr>
        <w:t>грядёт</w:t>
      </w:r>
      <w:proofErr w:type="spellEnd"/>
      <w:r w:rsidRPr="00C82380">
        <w:rPr>
          <w:rStyle w:val="Strong"/>
          <w:rFonts w:asciiTheme="majorHAnsi" w:hAnsiTheme="majorHAnsi" w:cstheme="majorHAnsi"/>
          <w:sz w:val="36"/>
          <w:szCs w:val="36"/>
        </w:rPr>
        <w:t>!</w:t>
      </w:r>
    </w:p>
    <w:sectPr w:rsidR="00454DF7" w:rsidRPr="00C8238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1441214">
    <w:abstractNumId w:val="8"/>
  </w:num>
  <w:num w:numId="2" w16cid:durableId="1989900322">
    <w:abstractNumId w:val="6"/>
  </w:num>
  <w:num w:numId="3" w16cid:durableId="125244083">
    <w:abstractNumId w:val="5"/>
  </w:num>
  <w:num w:numId="4" w16cid:durableId="412701384">
    <w:abstractNumId w:val="4"/>
  </w:num>
  <w:num w:numId="5" w16cid:durableId="550850925">
    <w:abstractNumId w:val="7"/>
  </w:num>
  <w:num w:numId="6" w16cid:durableId="1937783273">
    <w:abstractNumId w:val="3"/>
  </w:num>
  <w:num w:numId="7" w16cid:durableId="1839078931">
    <w:abstractNumId w:val="2"/>
  </w:num>
  <w:num w:numId="8" w16cid:durableId="1984118385">
    <w:abstractNumId w:val="1"/>
  </w:num>
  <w:num w:numId="9" w16cid:durableId="36367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4DF7"/>
    <w:rsid w:val="00AA1D8D"/>
    <w:rsid w:val="00B47730"/>
    <w:rsid w:val="00C8238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49DF524-7DCA-43CA-9A72-5667E85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8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2024-02-29T22:07:00Z</dcterms:modified>
  <cp:category/>
</cp:coreProperties>
</file>